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do JAHWE, wasi bracia i wasi synowie doznają miłosierdzia od tych, którzy ich uprowadzili, i powrócą oni do tej ziemi, ponieważ łaskawy i miłosierny jest JAHWE, wasz Bóg, i jeśli zawrócicie ku Niemu, nie odwróci od was swojego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2024-04-28T23:38:59Z</dcterms:modified>
</cp:coreProperties>
</file>