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wszystko się skończyło, wyszli – cały Izrael, ci, którzy się tam znajdowali – do miast Judy i całkowicie potłukli posągi, zrąbali aszery, zniszczyli wzniesienia i ołtarze w całej Judzie i Beniaminie, i w Efraimie, i w Manassesie, po czym wszyscy synowie Izraela powrócili każdy do swojej posiadłości, do swoich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2024-05-07T02:09:58Z</dcterms:modified>
</cp:coreProperties>
</file>