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Jismachiasz, Machat i Benajasz byli nadzorcami z ramienia Konaniasza i Szimejego, jego brata, zgodnie z postanowieniem króla Hiskiasza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Nadzorcami z ich upoważnienia byli: Jechiel, Azazjasz, Nachat, Asael, Jerimot, Jozabad, Eliel, Jismachiasz, Machat i Benajasz,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Jechiel, Azariasz, Nachat, Asahel, Jerimot, Jozabad, Eliel, Ismakiasz, Machat i 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nadzorcami pod kierunkiem Konaniasza i jego brata Szimejego, zgodnie z rozkazem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Jehijel także, i Azaryjasz, i Nahat, i Asael, i Jerymot, i Josabad, i Elijel, i Ismachyjasz, i Machat, i Benajasz, byli szafarzami przy ręce Kienanijasza, i Symchy, brata jego, z rozkazania Ezechyjasza króla, i Azaryjasza, przedniejszego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Jahiel i Azariasz, i Nahat, i Asael, i Jerimot, Jozabad też, i Eliel, i Jesmachiasz, i Mahat, i Banajasz, urzędnicy pod ręką Choneniasza i Semeja, brata jego, z rozkazania Ezechiasza króla i Azariasza, nawyższego kapłana domu Bożego, do których wszytko należało.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Jechiel, Azazjasz, Nachat, Asahel, Jerimot, Jozabad, Eliel, Jismakiasz, Machat i Benajasz byli nadzorcami pod kierunkiem Konaniasza i jego brata, Szimejego, zgodnie z poleceniem króla Ezechiasza i zwierzchnika świątyni Bożej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zaś, Azazjasz, Nachat, Asael, Jerimot, Jozabad, Eliel, Ismachiasz, Machat i Benajasz wyznaczeni byli nadzorcami pomagającymi Konaniaszowi i jego bratu Szimejemu, zgodnie z postanowieniem króla Hiskiasza i Azariasza, przełożonego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Jechiel, Azazjasz, Nachat, Asahel, Jerimot, Jozabad, Eliel, Jismakiasz, Machat i Benajasz byli nadzorcami pod władzą Konaniasza i Szimeiego, jego brata, według postanowienia króla Ezechiasza i Azariasza, przełożonego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postanowieniem króla Ezechiasza i Azariasza, przełożonego domu Bożego, pomocnikami Konaniasza i jego brata Szimeiego zostali: Jechiel, Azazjasz, Nachat, Asahel, Jerimot, Jozabad, Eliel, Jesmakiasz, Machat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Jechiel natomiast, Azarjahu, Nachat, Asael, Jerimot, Jozabad, Eliel, Ismakjahu, Machat i Benajahu byli nadzorcami przydzielonymi do pomocy Konanjahu i jego bratu Szimiemu, zgodnie z rozporządzeniem króla Ezechiasza i Azarjahu, który był przełożonym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Іїл і Озазія і Нает і Асаїл і Єрімот і Йозават і Еліїл і Самахія і Маат і Ванея і його сини наставлені (були) під Хоненієм і Семеєм його братом, так як приказав цар Езекія і Азарія володар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rozkazu króla Chiskjasza i Azarii, przedniejszego w Domu Boga, urzędnikami przy ręce Konaniasza, i Szymeja, jego brata, byli Jechiel, Azazjasz, Nachath, Asahel, Jerimot, Jozabad, Eliel, Jismakiasz, Machat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Jechiel i Azazjasz, i Nachat, i Asahel, i Jerimot, i Jozabad, i Eliel, i Jismachiasz, i Machat, i Benajasz byli pełnomocnikami u boku Konaniasza i Szimeja, jego brata, według rozkazu króla Ezechiasza, Azariasz zaś sprawował przewodnictwo w 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2024-05-06T17:29:37Z</dcterms:modified>
</cp:coreProperties>
</file>