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3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przemawiał do Manassesa i do swojego* ludu, lecz oni (na to) nie zważali.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przemawiał do Manassesa i do swojego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ludu, lecz oni nie zwracali na to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Chociaż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JAHWE mówił do Manassesa i do jego ludu, oni nie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mówił Pan do Manasesa, i do ludu jego, przecież oni nie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niego i do ludu jego, ale dbać nie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Napominał Pan Manassesa i jego lud, ale nie nakłonili 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przemawiał do Manassesa i do jego ludu, lecz oni na to nie zważali.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przemawiał do Manassesa i do jego ludu, ale oni nie zwracali na to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napominał Manassesa i jego lud, oni jednak nie zważali na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bowiem przemawiał Jahwe do Manassego i do jego ludu, oni Go nie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заговорив Господь проти Манассії і проти його народу, і не послухались.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WIEKUISTY mówił do Menaszy oraz do jego ludu, to nie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wciąż przemawiał do Manassesa i jego ludu, lecz oni nie zwracali na nic uwagi.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do jego ludu.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2024-04-30T14:27:07Z</dcterms:modified>
</cp:coreProperties>
</file>