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przemawiał do Manassesa i do swojego* ludu, lecz oni (na to) nie zważali.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do jego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2024-04-30T16:15:29Z</dcterms:modified>
</cp:coreProperties>
</file>