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znalazł się w niedoli, starał się ułagodzić oblicze JAHWE, swojego Boga, ukorzył się bardzo przed obliczem Boga swoich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2024-04-30T17:33:54Z</dcterms:modified>
</cp:coreProperties>
</file>