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nadal składał krwawe ofiary na wzniesieniach, ale tylko dla JAHWE,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2024-04-30T12:59:08Z</dcterms:modified>
</cp:coreProperties>
</file>