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sprzysięgli się przeciwko niemu, i zabili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sprzysięgli się przeciw niemu słudzy jego, i zabili go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sprzysiągszy się przeciw jemu słudzy jego, zabili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uknuli spisek przeciw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uknuli przeciwko niemu spisek i pozbawili go życia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zawiązali przeciw niemu spisek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urzędnicy uknuli spisek przeciwko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uknuli przeciw niemu spisek i zamordowali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повстали на нього його раби і побили його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sprzysięgli się przeciw niemu jego słudzy i go zabili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uknuli przeciw niemu spisek i uśmiercili go w jego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2024-04-30T20:00:12Z</dcterms:modified>
</cp:coreProperties>
</file>