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powznosił ołtarze w domu JAHWE, o którym JAHWE powiedział: W Jerozolimie pozostanie moje imię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ołtarze w świątyni JAHWE, o której JAHWE powiedział: W Jerozolimie złożę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ołtarze w domu JAHWE, o którym JAHWE powiedział: W Jerozolimie będzie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ołtarze w domu Pańskim, o którym powiedział był Pan: W Jeruzalemie będzie imię moje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ołtarze w domu PANSKIM, o którym powiedział JAHWE: W Jeruzalem będzie imię moje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ołtarze w domu Pańskim, o którym Pan powiedział: W Jeruzalem pozostanie imię moje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także ołtarze w świątyni Pana, o której Pan powiedział: W Jeruzalemie będzie przebywać imię moje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ołtarze w domu JAHWE, o którym JAHWE powiedział: W Jerozolimie będzie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ołtarze także w domu JAHWE, o którym JAHWE powiedział: „W Jerozolimie moje imię pozostanie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ołtarze w Świątyni Jahwe, o której powiedział Jahwe: ”W Jeruzalem będzie moje Imię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жертівники в господньому домі, де сказав Господь: В Єрусалимі буде моє імя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także ołtarze w domu WIEKUISTEGO, o którym WIEKUISTY powiedział: Moje Imię będzie w Jeruszalaim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ołtarze w domu JAHWE, o którym JAHWE powiedział: ”W Jerozolimie będzie moje imię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&lt;x&gt;100 7:13&lt;/x&gt;; &lt;x&gt;300 32:34&lt;/x&gt;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2024-04-30T11:42:19Z</dcterms:modified>
</cp:coreProperties>
</file>