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powznosił ołtarze w domu JAHWE, o którym JAHWE powiedział: W Jerozolimie pozostanie moje imię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&lt;x&gt;100 7:13&lt;/x&gt;; &lt;x&gt;300 32:34&lt;/x&gt;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2024-04-30T15:23:15Z</dcterms:modified>
</cp:coreProperties>
</file>