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synów,* ** czarował, wróżył i uprawiał magię, poustanawiał (radzących się) przodków*** oraz duchów (zmarłych)**** ***** i pomnażał popełnianie tego, co złe w oczach JAHWE, drażniąc Go (w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Ben-Hinom przeprowadził przez ogień swoich synów, czarował, wróżył, uprawiał magię, wspierał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swoich synów przez ogień w dolinie syna Hinnom. Uprawiał wróżbiarstwo, czary i magię, ustanowił czarowników i czarnoksiężników. Bardzo dużo złego czynił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przewodził synów swych przez ogień w dolinie synów Hennomowych; nadto czasów przestrzegał, i bawił się wieszczbą i czarnoksięstwem, a ustawił czarnoksiężników i guślarzy, i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przewodził syny swe przez ogień w Dolinie Benennom, przystrzegał snów, bawił się wieszczbą, czarnoksięskim naukam służył, miał przy sobie czarnoksiężniki i czarowniki, i wiele złego pobroił przed JAHWE, aby go drażnił.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przeprowadził synów swoich przez ogień w Dolinie Synów Hinnoma, uprawiał wróżbiarstwo, czary i magię, ustanowił zaklinaczy i wieszczków. Mnóstwo zła uczynił w oczach Pana, tak iż pobudził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nawet swoich synów oddał na spalenie w Dolinie Syna Chinnomowego, oddawał się wróżbiarstwu, czarom i gusłom, ustanowił wywoływaczy duchów i wróżbitów, 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przeprowadził przez ogień swoich synów w dolinie Ben-Hinnom, uprawiał wróżbiarstwo, czary, magię, ustanawiał wywoływaczy duchów i wróżbitów. I czynił bardzo wiele zła w oczach JAHWE, aby pobudzić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spalił w ofierze swoich synów w Dolinie Synów Hinnoma, praktykował wróżbiarstwo, czary i magię,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spalał swoich synów na ofiarę w dolinie Ben-Hinnom, oddawał się wróżbiarstwu, czarom i magii, ustanowił zaklinaczy i wieszczków; popełnił więc wiele zła wobec Jahwe, przywodząc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провів своїх дітей крізь огонь в Ґай-ванай-енном і чинив чарування і чинив ворожби і чародіяв і наставив ворожок і заклинальників. Зробив багато зла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przeprowadzał swych synów przez ogień w dolinie Ben Hinnom; wywoływał duchy, zajmował się wróżeniem, czarnoksięstwem, wyznaczał czarowników i radzących się duchów; czynił bardzo wiele złego przed oczyma WIEKUISTEGO,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swoich synów przeprowadził przez ogień w dolinie syna Hinnoma, a także uprawiał magię i posługiwał się wróżeniem, i uprawiał czary,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21:6&lt;/x&gt;; &lt;x&gt;120 21:1-18&lt;/x&gt;; &lt;x&gt;120 21:19-26&lt;/x&gt;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2024-04-30T15:59:25Z</dcterms:modified>
</cp:coreProperties>
</file>