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Ben-Hinom przeprowadził przez ogień swoich synów,* ** czarował, wróżył i uprawiał magię, poustanawiał (radzących się) przodków*** oraz duchów (zmarłych)**** ***** i pomnażał popełnianie tego, co złe w oczach JAHWE, drażniąc Go (w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21:6&lt;/x&gt;; &lt;x&gt;120 21:1-18&lt;/x&gt;; &lt;x&gt;120 21:19-26&lt;/x&gt;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2024-04-30T16:30:57Z</dcterms:modified>
</cp:coreProperties>
</file>