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też podobiznę bóstwa,* które sporządził, w domu Bożym, o którym Bóg powiedział do Dawida i do Salomona, jego syna: W tym domu i w Jerozolimie, które wybrałem spośród wszystkich plemion Izraela, złożę moje imię na wieki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16:21&lt;/x&gt;; &lt;x&gt;70 6:25-30&lt;/x&gt;; &lt;x&gt;110 14:15&lt;/x&gt;; &lt;x&gt;110 15:13&lt;/x&gt;; &lt;x&gt;120 18:4&lt;/x&gt;; &lt;x&gt;120 21:7&lt;/x&gt;; &lt;x&gt;400 5:12-13&lt;/x&gt;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2024-04-30T12:27:22Z</dcterms:modified>
</cp:coreProperties>
</file>