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Jerozolimy, tak że czynili to, co złe, bardziej niż narody, które JAHWE wytępił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2024-04-30T17:31:09Z</dcterms:modified>
</cp:coreProperties>
</file>