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60"/>
        <w:gridCol w:w="1529"/>
        <w:gridCol w:w="63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Jozjasz* ** miał osiem lat, kiedy objął władzę, a panował w Jerozolimie trzydzieści jeden lat.***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Jozjasz, </w:t>
      </w:r>
      <w:r>
        <w:rPr>
          <w:rtl/>
        </w:rPr>
        <w:t>יֹאׁשִּיָה</w:t>
      </w:r>
      <w:r>
        <w:rPr>
          <w:rtl w:val="0"/>
        </w:rPr>
        <w:t xml:space="preserve"> l. </w:t>
      </w:r>
      <w:r>
        <w:rPr>
          <w:rtl/>
        </w:rPr>
        <w:t>יֹאׁשִּיָהּו</w:t>
      </w:r>
      <w:r>
        <w:rPr>
          <w:rtl w:val="0"/>
        </w:rPr>
        <w:t xml:space="preserve"> (joszijja h), czyli: JHWH podtrzymuje, 640-609 r. p. Chr. W czasie jego rządów, w 614 r., Medowie pokonali Aszur; w 612 r. p. Chr. padła Niniwa, w 610 r. Haran pod naporem Neobabilończyków, a w 609 połączone siły Medów, Babilończyków i Egipcjan, pod Karkemisz, położyły kres Asyrii jako mocarstwu.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17:18-20&lt;/x&gt;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&lt;x&gt;300 3:6&lt;/x&gt;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2024-04-30T12:25:52Z</dcterms:modified>
</cp:coreProperties>
</file>