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dali je cieślom* i budowniczym** na zakup ciosanego kamienia i drewna na wiązary,*** i na pokrycia domów, które królowie Judy zniszczyli.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wiązary, </w:t>
      </w:r>
      <w:r>
        <w:rPr>
          <w:rtl/>
        </w:rPr>
        <w:t>מְחּבְרֹות</w:t>
      </w:r>
      <w:r>
        <w:rPr>
          <w:rtl w:val="0"/>
        </w:rPr>
        <w:t xml:space="preserve"> , hl, lub: dźwigary; w G: na belki, εἰς δοκοὺς.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2024-04-30T14:59:47Z</dcterms:modified>
</cp:coreProperties>
</file>