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(stali) też nad tragarzami oraz kierowali wszystkimi wykonującymi pracę przy wszelkiego rodzaju robocie.* Niektórzy zaś z tych Lewitów byli pisarzami, urzędnikami i 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robota za robotą.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2024-04-30T16:07:19Z</dcterms:modified>
</cp:coreProperties>
</file>