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0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Szafan przyniósł ten zwój do króla i jeszcze zdał sprawę królowi, tymi słowy: Twoi słudzy wykonują wszystko, co powierzono ich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2024-04-30T20:54:50Z</dcterms:modified>
</cp:coreProperties>
</file>