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zebrane w świątyni JAHWE wyjęto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przekazano nadzorcom dla wykonujących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bowiem pieniądze, które znajdowały się w domu JAHWE, i oddali je do rąk nadzorców i 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pieniądze, które się znalazły w domu Pańskim, oddali je w ręce przystawów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Śrebro, które się nalazło w domu PANSKIM, zlali, i dane jest przełożonym nad rzemięsłniki i rozmaite roboty czyniącymi.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Pańskim wręczyli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oni pieniądze znajdujące się w świątyni Pańskiej i dali je do rąk dozorujących i do rąk wykonawców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 srebro znalezione w domu JAHWE i przekazali nadzorcom i wykonującym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znalezione w domu JAHWE przekazano nadzorcom i robotnikom”.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pieniądze, które się znajdowały w Świątyni, i przekazali je nadzorcom i robotnikom.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 срібло знайдене в господньому домі і дали в руки наглядачів і в руки тих,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zebrali pieniądze, które się znalazły w Domu WIEKUISTEGO i oddali je w ręce nadzorców i w ręce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wysypują pieniądze znajdujące się w domu JAHWE, i przekazują je do ręki wyznaczonych mężów i do ręki wykonawców prac”.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2024-04-30T09:12:27Z</dcterms:modified>
</cp:coreProperties>
</file>