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1"/>
        <w:gridCol w:w="5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jednak pisarz Szafan doniósł królowi: Kapłan Chilkiasz dał mi zwój. I Szafan zaczął z niego czytać wobec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potem pisarz Szafan dodał: Kapłan Chilkiasz przekazał mi zwój. I Szafan zaczął z niego czytać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pisarz Szafan powiedział królowi: Kapłan Chilkiasz dał mi księgę. I czytał ją Szafan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oznajmił Safan, pisarz, królowi mówiąc: Księgę mi też dał Helkijasz kapłan; i czytał ją Safan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dał mi Helcjasz kapłan te księgi. Które gdy czytał przy obecności królewskiej,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Pisarz Szafan oznajmił jeszcze królowi: Kapłan Chilkiasz dał mi księgę, i Szafan odczytał ją wobec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pisarz Szafan powiedział królowi: Kapłan Chilkiasz dał mi księgę. I Szafan zaczął z niej czytać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Pisarz Szafan powiedział też królowi: Kapłan Chilkiasz dał mi księgę. I Szafan czytał ją w obecności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Pisarz Szafan oznajmił jeszcze królowi: „Oto księga, którą przekazał mi kapłan Chilkiasz”. Następnie Szafan odczytał ją wobec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Pisarz Szafan powiedział jeszcze królowi: - Kapłan Chilkijjahu dał mi również Księgę. I czytał ją Szafan wobec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сповістив Сафан писар цареві, кажучи: Священик Хелкія дав мені книгу. І Сафан прочитав її перед царем.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pisarz Szafan oznajmił królowi, mówiąc: Kapłan Chilkiasz dał mi też zwoje; zatem Szafan czytał je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sekretarz Szafan powiadomił jeszcze króla, mówiąc: ”Kapłan Chilkiasz dał mi jakąś księgę”. I Szafan zaczął z niej czytać przed obliczem króla.ʼʼ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2024-04-30T15:06:29Z</dcterms:modified>
</cp:coreProperties>
</file>