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jednak pisarz Szafan doniósł królowi: Kapłan Chilkiasz dał mi zwój. I Szafan zaczął z niego czytać wobec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2024-04-30T11:18:12Z</dcterms:modified>
</cp:coreProperties>
</file>