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drogami swojego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prawe w oczach JAHWE, chodząc drogami swego ojca Dawida, i nie zbaczał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przed oczyma Pańskiemi, chodząc drogami Dawida, ojca swego, i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PANSKIMI, i chodził drogami Dawida, ojca swego, nie ustępował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kroczył drogami swego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drogami Dawida, swego praojca, nie odstępując od nich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i kroczył drogami Dawida, swego przodka,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 się JAHWE, chodził drogami swojego praojca Dawida, nie zbaczając ani na krok z obranej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postępował drogami swego ojca Dawida, nie zbaczając z nich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зробив, те, що добре перед Господом, і пішов дорогами Давида свого батька і не звернув на право 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właściwe przed oczyma WIEKUISTEGO, chodząc drogami Dawida, swego przodka, i nie wychylał się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drogami Dawida, swego praojca; 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2024-04-30T17:16:25Z</dcterms:modified>
</cp:coreProperties>
</file>