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Chilkiaszowi i Achikamowi,* synowi Szafana, i Abdonowi,** synowi Michy,*** i pisarzowi Szafanowi, i Asajaszowi, królewskiemu słudze: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Abdon, </w:t>
      </w:r>
      <w:r>
        <w:rPr>
          <w:rtl/>
        </w:rPr>
        <w:t>עַבְּדֹון</w:t>
      </w:r>
      <w:r>
        <w:rPr>
          <w:rtl w:val="0"/>
        </w:rPr>
        <w:t xml:space="preserve"> , czyli: (mały) służący; w &lt;x&gt;120 22:1&lt;/x&gt;, 2: 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Micha, skrócone: 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2024-04-30T17:17:09Z</dcterms:modified>
</cp:coreProperties>
</file>