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i ci, których król wskazał, udali się więc do prorokini Chuldy. Była ona żoną Szaluma, syna Tokhata, syna Chasry, człowieka odpowiedzialnego za szatnię. Mieszkała w Jerozolimie, w Drugiej Dzielnicy. Gdy przedstawili jej całą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poszedł Chilkiasz wraz z tymi, którzy byli przy królu, do prorokini Chuldy, żony Szalluma, syna Tikwy, syna Chasry,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Helkijasz, i którzy byli przy królu, do Huldy prorokini, żony Selluma, syna Tekui, syna Hasrowego, stróża szat; a ona mieszkała w Jeruzalemie na drugiej stronie miasta; i mówili z nią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Helcjasz i ci, którzy wespół od króla byli posłani, do Oldy, prorokiniej, żony Sellum, syna Tekuat, syna Hasra, stróża szat, która mieszkała w Jeruzalem na Wtórej, i mówili do niej słowa, któreśmy wyższej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Chilkiasz i ci, którym król rozkazał, do prorokini Chuldy, żony Szalluma, syna Tokehata, syna Chasry, strażnika szat. Mieszkała ona w Jerozolimie, w nowym mieście. 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którym król kazał, do prorokini Chuldy, żony Szalluma, syna Tokhata, syna Chasry, przełożonego szatni. Mieszkała ona w Jeruzalemie w drugiej dzielnicy i powiedzieli jej,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poszedł wraz z ludźmi króla do prorokini Chuldy, żony Szalluma, syna Tokehata, syna Chasry, pilnującego szat, a mieszkała ona w Jerozolimie, w drugiej dzielnicy, i 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oraz wyznaczeni przez króla urzędnicy udali się do prorokini Chuldy, żony Szalluma, syna Tokhata, syna Chasry, strażnika szat. Mieszkała ona w Jerozolimie, w nowej części miasta. Powiedzieli jej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Chilkijjahu i ci, których król wyznaczył, do prorokini Chuldy, żony Szalluma, syna Tokhata, syna Chasry - stróża szat. Mieszkała ona w drugiej [dzielnicy] Jeruzalem. Mówili do niej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і ті, яким сказав цар, до пророчиці Олдани жінки Селлима, сина Такуата, сина Хелли, що сторожила одіж, і вона жила в Єрусалимі в Масані, і сказали їй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Chilkiasz i ci, co byli przy królu, do prorokini Chuldy, żony Szalluma, syna Tokhata, syna Chasry, stróża szat; a mieszkała ona w Jeruszalaim, po drugiej stronie miasta; po czym z nią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wraz z tymi, do których król mówił, udali się do prorokini Chuldy, żony Szalluma – syna Tikwy, syna Charchasa – opiekuna szat, jako że mieszkała w Jerozolimie w drugiej dzielnicy; i tak do niej przemówili.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2024-04-30T10:15:49Z</dcterms:modified>
</cp:coreProperties>
</file>