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6"/>
        <w:gridCol w:w="6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(ona) powiedziała do nich: Tak mówi JAHWE, Bóg Izraela: Powiedzcie człowiekowi, który przysłał was do mnie: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2024-04-30T13:35:28Z</dcterms:modified>
</cp:coreProperties>
</file>