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Judy, który was posyła, aby szukać (woli) JAHWE, powiedzcie: Tak mówi JAHWE, Bóg Izraela, co do słów, które słyszałeś: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2024-04-30T14:43:42Z</dcterms:modified>
</cp:coreProperties>
</file>