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w pokoju zostaniesz złożony w swoim grobie i nie zobaczysz całego tego nieszczęścia, które Ja sprowadzę na to miejsce i na jego mieszkańców.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ojców i będziesz złożony w swoim grobie w pokoju, aby twoje oczy nie oglądały całego nieszczęścia, które sprowadzam na to miejsce i jego mieszkańców. I 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cię zbiorę do ojców twoich, a będziesz włożony do grobu twego w pokoju, aby nie oglądały oczy twoje wszystkiego złego, które Ja przywiodę na to miejsce, i na obywateli jego. I odnieśli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bowiem zbiorę do ojców twoich a będziesz wniesion do grobu twego w pokoju i nie oglądają oczy twoje wszytko złe, które ja przywiodę na to miejsce i na obywatele jego. Odnieśli tedy królowi wszytko, co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 i na jego mieszkańców.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będziesz złożony w twoim grobie, twoje oczy nie ujrzą całego tego nieszczęścia, jakie Ja sprowadzę na to miejsce i na jego mieszkańców. A gdy oni przynieśli królowi tę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przodków i w pokoju zostaniesz pochowany w swoim grobie. Twoje oczy nie będą oglądały całego nieszczęścia, które Ja sprowadzam na to miejsce i na jego mieszkańców.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Przyłączę cię do twoich przodków i spoczniesz w pokoju w swoim grobie. Nie będziesz oglądać nieszczęścia, które sprowadzam na to miejsce i na jego mieszkańców»”. Taką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zabiorę cię do ojców twoich i będziesz złożony do grobu twego w pokoju, i nie zobaczą oczy twoje całej klęski, jaką Ja sprowadzę na to miejsce i na jego mieszkańców. Powtórzono to wszystko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додаю тебе до твоїх батьків, і додашся до твоїх гробівниць в мирі, і твої очі не побачать всього зла, яке Я наводжу на це місце і на тих, що живуть на ньому. І передли слово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cię dołączę do twoich przodków; będziesz włożony do twego grobu w pokoju, by twe oczy nie oglądały wszystkiego złego, które Ja przyprowadzę na to miejsce oraz na jego obywateli. Więc odnieśli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zabieram cię do twoich praojców i zostaniesz zabrany w pokoju na swój cmentarz, a twoje oczy nie będą patrzeć na całe nieszczęście, które ja sprowadzam na to miejsce i na jego mieszkańcówʼ ” ʼ ”.I 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2024-04-30T13:43:33Z</dcterms:modified>
</cp:coreProperties>
</file>