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6"/>
        <w:gridCol w:w="5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posłał i zebrał wszystkich starszych Judy i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rozesłał wezwanie i zgromadził wszystkich starszych Judy i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król posłał po wszystkich starszych Judy i Jerozolimy i zgromadził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posławszy król zgromadził wszystkich starszych z Judy i z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zebrawszy wszytkie starsze Judy i 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polecił przez posłów, by zebrała się przy nim cała starszyzna Judy i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rozesłał wezwania i zgromadził wszystkich starszych z Judy i z Jeruzalemu,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 więc i zgromadził całą starszyznę Judy i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polecił zebrać zgromadzenie całej starszyzny Judy i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król, by zgromadziła się przy nim cała starszyzna Judy i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післав і зібрав старшин Юди і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posłał i zgromadził wszystkich starszych Judy i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posławszy, zebrał wszystkich starszych z Judy i 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2024-04-30T16:38:38Z</dcterms:modified>
</cp:coreProperties>
</file>