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na swoim miejscu* ** i zawarł przymierze przed obliczem JAHWE, że będą kroczyć za JAHWE i przestrzegać Jego przykazań, postanowień i ustaw z całego serca i z całej duszy, czyniąc zadość słowom tego przymierza, które zostało spisane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&lt;x&gt;120 23:3&lt;/x&gt;; &lt;x&gt;140 23:13&lt;/x&gt; : przy swojej kolumnie, </w:t>
      </w:r>
      <w:r>
        <w:rPr>
          <w:rtl/>
        </w:rPr>
        <w:t>עַּמּודֹו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2024-04-30T12:30:38Z</dcterms:modified>
</cp:coreProperties>
</file>