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przymierza król kazał przystąpić wszystkim, którzy znajdowali się w Jerozolimie i w Beniaminie — i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nakazał przystąpić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którzy znajdowali się w Jerozolimie i Beniaminie. I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stać w tem przymierzu wszystkim, którzy znalezieni byli w Jeruzalemie i w Benjaminie; i czynili obywatele Jeruzalemscy według przymierza Boga,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też o to wszytkie, którzy się naleźli w Jeruzalem i w Beniamin; i uczynili obywatele Jerozolimscy według przymierza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wszystkim znajdującym się w Jerozolimie i w Beniaminie właściwe stanowisko, a mieszkańcy Jerozolimy zastosowali się do przymierza z Bogiem, Bogiem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 przymierza wszystkim, którzy znajdowali się w Jeruzalemie i w Beniaminie, a mieszkańcy Jeruzalemu postąpili zgodnie z przymierzem Boga,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do tego wszystkich znajdujących się w Jerozolimie i w Beniaminie, a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przestrzegania przymierza zobowiązał wszystkich znajdujących się w Jerozolimie i na ziemi Beniamina. Mieszkańcy Jerozolimy uczynili wszystko zgodnie z przymierzem Boga,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trwać w tym Przymierzu wszystkim, którzy znajdowali się w Jeruzalem i [mieszkali] w Beniaminie, i mieszkańcy Jeruzalem postępowali zgodnie z Przymierzem Boga,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на ноги всіх, що знайшлися в Єрусалимі й у Веніямина і ті, що жили в Єрусалимі, зробили завіт в домі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pozostawać w tym wszystkim, którzy byli znalezieni w Jeruszalaim i w Binjaminie; zatem obywatele Jeruszalaim czynili według Przymierza Boga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przystąpić do tego wszystkim, którzy się znajdowali w Jerozolimie i w Beniaminie. I mieszkańcy Jerozolimy zaczęli postępować zgodnie z przymierzem Boga.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2024-04-30T20:38:36Z</dcterms:modified>
</cp:coreProperties>
</file>