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Jozjasz usunął wszystkie obrzydliwości ze wszystkich ziem, które należały do synów Izraela, i nakazał wszystkim, którzy znajdowali się w Izraelu, służyć JAHWE, ich Bogu – (i) po wszystkie jego dni nie odstąpili (od kroczenia) za JAHWE, Bogiem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2024-04-30T13:29:30Z</dcterms:modified>
</cp:coreProperties>
</file>