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swojego panowania, po oczyszczeniu ziemi i świątyni,** (Jozjasz) wysłał Szafana,*** syna Asaliasza,**** Maasejasza,***** zarządcę miasta, i Joacha,****** syna Joachaza,******* kanclerza, aby naprawili dom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swojego panowania, po oczyszczeniu kraju i świątyni, wysłał Szafana, syna Asaliasza, Maasejasza, zarządcę miasta, i kanclerza Joacha, syna Joachaza, aby zajęli się naprawą świątyni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osiemnastym roku swego panowania, po oczyszczeniu ziemi i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posłał Szafana, syna Azaliasza, Maasejasza, namiestnika miasta, oraz Joacha, syna Joachaza, kronikarza, aby naprawili dom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królowania swego, gdy oczyścił ziemię i dom Pański, posłał Safana, syna Azalijaszowego, i Maasajasza, przełożonego miasta, i Joacha, syna Joachazowego, kanclerza, aby naprawiono dom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swego, oczyściwszy już ziemię i kościół PANSKI, posłał Safan, syna Ezeliaszowego, i Maasjasza, przełożonego miasta, i Joha, syna Joachaz, kanclerza, aby oprawili dom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swych rządów, przy oczyszczaniu kraju i świątyni, polecił Szafanowi, synowi Asaliasza, i Maasejaszowi, zarządcy miasta, oraz Joachowi, synowi Joachaza, pisarzowi odnowić dom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oczyściwszy kraj i świątynię, wysłał Szafana, syna Asaliasza, Maasejasza, dowódcę miasta, i Joacha, syna Joachaza, kanclerza, ażeby zajęli się naprawą świątyni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królowania, gdy oczyścił kraj i dom, posłał Szafana, syna Asaliasza, i Maasejasza, naczelnika miasta, oraz Joacha, syna Joachaza, kronikarza, aby naprawić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panowania, oczyszczając ziemię i dom, wysłał Szafana, syna Asaliasza, Maasejasza, zarządcę miasta, oraz Joacha, syna Joachaza, pisarza królewskiego, aby odnowili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gdy już oczyścił ziemię i Świątynię Jahwe, posłał Szafana, syna Acaljahu, i Maasejahu, zarządcę miasta, oraz Joacha, syna Joachaza - kanclerza, by odnowili Świątynię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вісімнадцятому році свого царства, щоб очистити землю і дім, післав Сафана сина Еселія і Маасія володаря міста і Юаха сина Йоахаза свого літописця, щоб скріпити дім свого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osiemnastego roku swojego panowania, kiedy oczyścił ziemię i Dom WIEKUISTEGO, posłał Szafana, syna Asaliasza; Masejasza, przełożonego miasta, i Joacha, syna Joachaza, kanclerza, by naprawiono Dom WIEKUISTEGO,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swego panowania, gdy już oczyścił kraj i dom, posłał Szafana, syna Acaliasza, i Maasejasza, przełożonego miasta, i Joacha, syna Joachaza, kronikarza, by naprawiono dom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628 r. p. Chr.; warto jednak mieć na uwadze trudności chronologiczne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domu, budynku.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, czyli: dzieło JHWH.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Joach, </w:t>
      </w:r>
      <w:r>
        <w:rPr>
          <w:rtl/>
        </w:rPr>
        <w:t>יֹואָח</w:t>
      </w:r>
      <w:r>
        <w:rPr>
          <w:rtl w:val="0"/>
        </w:rPr>
        <w:t xml:space="preserve"> , czyli: JHWH (jest mi) bratem.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Joachaz, </w:t>
      </w:r>
      <w:r>
        <w:rPr>
          <w:rtl/>
        </w:rPr>
        <w:t>יְֹואָחָז</w:t>
      </w:r>
      <w:r>
        <w:rPr>
          <w:rtl w:val="0"/>
        </w:rPr>
        <w:t xml:space="preserve"> , czyli: JHWH uchwycił.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2024-04-30T20:25:56Z</dcterms:modified>
</cp:coreProperties>
</file>