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swojego panowania, po oczyszczeniu ziemi i świątyni,** (Jozjasz) wysłał Szafana,*** syna Asaliasza,**** Maasejasza,***** zarządcę miasta, i Joacha,****** syna Joachaza,******* kanclerza, aby naprawili dom JAHWE,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628 r. p. Chr.; warto jednak mieć na uwadze trudności chronologiczne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domu, budynku.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Asaliasz, </w:t>
      </w:r>
      <w:r>
        <w:rPr>
          <w:rtl/>
        </w:rPr>
        <w:t>אֲצַלְיָהּו</w:t>
      </w:r>
      <w:r>
        <w:rPr>
          <w:rtl w:val="0"/>
        </w:rPr>
        <w:t xml:space="preserve"> , czyli: JHWH oddzielił.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Maasejasz, </w:t>
      </w:r>
      <w:r>
        <w:rPr>
          <w:rtl/>
        </w:rPr>
        <w:t>מַעֲׂשֵיָהּו</w:t>
      </w:r>
      <w:r>
        <w:rPr>
          <w:rtl w:val="0"/>
        </w:rPr>
        <w:t xml:space="preserve"> , czyli: dzieło JHWH.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Joach, </w:t>
      </w:r>
      <w:r>
        <w:rPr>
          <w:rtl/>
        </w:rPr>
        <w:t>יֹואָח</w:t>
      </w:r>
      <w:r>
        <w:rPr>
          <w:rtl w:val="0"/>
        </w:rPr>
        <w:t xml:space="preserve"> , czyli: JHWH (jest mi) bratem.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Joachaz, </w:t>
      </w:r>
      <w:r>
        <w:rPr>
          <w:rtl/>
        </w:rPr>
        <w:t>יְֹואָחָז</w:t>
      </w:r>
      <w:r>
        <w:rPr>
          <w:rtl w:val="0"/>
        </w:rPr>
        <w:t xml:space="preserve"> , czyli: JHWH uchwycił.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2024-04-30T10:02:22Z</dcterms:modified>
</cp:coreProperties>
</file>