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Chilkiasza,* arcykapłana,** dali mu srebro przyniesione do domu Bożego, które Lewici strzegący progu zebrali z ręki Manassesa i Efraima i od całej reszty Izraela, i od całego Judy i Beniamina, i od mieszkańców***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króla przyszli do arcykapłana Chilkiasza i przekazali mu srebro przyniesione do świątyni Bożej. Zebrali je Lewici trzymający warty przy jej progu, od potomków Manassesa, Efraima i od całej reszty plemion Izraela, jak również od potomków Judy, Beniamina i od 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przybyli do najwyższego kapłana Chilkiasza, oddali pieniądze przyniesione do domu Bożego — które Lewici, stróże bram, zebrali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Manassesa i Efraima, od całej reszty Izraela i od całej Judy i Beniamina — po czym wrócili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Helkijasza, kapłana najwyższego, oddali pieniądze zniesione do domu Bożego, które byli zebrali Lewitowie, stróżowie progu, od synów Manasesowych i Efraimowych, i od wszystkich ostatków Izraelskich, i od wszystkiego Judy i Benjamina, a wrócili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Helcjasza, kapłana wielkiego, a wziąwszy od niego pieniądze, które były wniesione do domu PANskiego i które byli zebrali Lewitowie i odźwierni z Manasse i z Efraim, i wszytkich ostatków Izraela, od wszytkiego też Judy i Beniamin, i obywatelów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arcykapłana Chilkiasza i oddali pieniądze przyniesione do domu Bożego, które zebrali odźwierni lewici od ludzi z [pokolenia] Manassesa, Efraima i od całej reszty Izraela z całej ziemi Judy i Beniamina oraz od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arcykapłana Chilkiasza, dali mu pieniądze przyniesione do świątyni Bożej, a zebrane przez Lewitów pełniących służbę u progu, od Manessesytów, Efraimitów i od pozostałych Izraelitów, jak również od wszystkich Judejczyków i Beniaminitów oraz od mieszkańców Jeruzalemu;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arcykapłana Chilkiasza i dostarczyli srebro, które zebrali lewici, stróże progu, od Manassesa i Efraima oraz od całej reszty Izraela i całego plemienia Judy, Beniamina oraz mieszkańców Jerozolimy, przyniesione do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najwyższego kapłana Chilkiasza i przekazali mu pieniądze przyniesione do domu Bożego. Lewici strzegący wejść zebrali je od potomków Manassesa, Efraima, od wszystkich pozostałych plemion izraelskich, od mieszkańców Judy, Beniaminitów i od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arcykapłana Chilkijjahu i przekazali mu pieniądze przyniesione do Świątyni Bożej, które lewici, stróże bramy, zebrali od Manassytów, Efraimitów i od reszty Izraela, a także od wszystkich mieszkańców Judy i Beniamina i od mieszkańców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Хелкії великого священика і дали срібло внесене до божого дому, яке зібрали Левіти, що стерегли брами, з руки Манассії і Ефраїма і володарів і з кожного, хто остався в Ізраїлі, і синів Юди і Веніямина і тих, що жили в Єрусалимі,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Chilkiasza, najwyższego kapłana i oddali pieniądze zniesione dla Domu Boga, które zebrali Lewici, stróże progu, od synów Menaszy, Efraima i wszystkich resztek israelskich, oraz od całego Judy i Benjamina, po czym wrócili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do arcykapłana Chilkiasza i dali pieniądze przynoszone do domu Bożego, które Lewici będący odźwiernymi zebrali z ręki Manassesa i Efraima, i od całej reszty Izraela, a także od całej Judy i Beniamina, i od mieszkańców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mieszkańców, wg ketiw </w:t>
      </w:r>
      <w:r>
        <w:rPr>
          <w:rtl/>
        </w:rPr>
        <w:t>וְיֹׁשְבֵי</w:t>
      </w:r>
      <w:r>
        <w:rPr>
          <w:rtl w:val="0"/>
        </w:rPr>
        <w:t xml:space="preserve"> , pod. G; a powrócili, wg qere </w:t>
      </w:r>
      <w:r>
        <w:rPr>
          <w:rtl/>
        </w:rPr>
        <w:t>וַּיָׁשֻבּו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12:5-17&lt;/x&gt;; &lt;x&gt;120 22:8-23&lt;/x&gt;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2024-04-30T12:37:22Z</dcterms:modified>
</cp:coreProperties>
</file>