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0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poczyniono ustalenia co do służby, kapłani stanęli na swoich stanowiskach, a Lewici przy swoich grupach, zgodnie z rozkazem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ustalone wszystko, co łączy się ze służbą, kapłani stanęli na swoich stanowiskach, a Lewici w swoich grupach, zgodnie z rozkazem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 zostało przygotowane do służby, kapłani stanęli na swoich miejscach, a Lewici w swoich zmianach według rozkazu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wszystko zgotowawszy ku służbie, stanęli kapłani na miejscach swych, i Lewitowie w porządkach swych według rozkazania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zgotowała się posługa, i stanęli kapłani na urzędzie swoim, Lewitowie też w ufcach, według rozkazania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służba Boża była już przygotowana, kapłani stanęli na swoim miejscu, a lewici w swoich zmianach według rozkazu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ustalono służbę Bożą, kapłani stanęli na swych stanowiskach, Lewici w swoich grupach zgodnie z rozkazem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Służba została przygotowana i kapłani stanęli – każdy na swoim miejscu, a lewici według swych zmian, jak polecił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liturgia została przygotowana, kapłani zajęli wyznaczone im miejsca, a lewici ustawili się grupami zgodnie z nakazem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ukończono przygotowania do służby Bożej, kapłani zajęli swoje miejsca, a lewici, zgodnie z nakazem króla, stanęli według ich podziału.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напрямлено служіння, і священики стали за своїм чином і Левіти за своїми поділами за царським приписом.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przygotowali służbę, kapłani stanęli na swoich miejscach, a Lewici w swoich porządkach, według królewskiego nakazu.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przygotowano służbę, a kapłani stali na swoich miejscach, Lewici zaś według swych oddziałów, zgodnie z nakazem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2024-04-27T21:24:12Z</dcterms:modified>
</cp:coreProperties>
</file>