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cała służba na rzecz JAHWE tego dnia, aby obchodzić Paschę i składać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ustalony sposób przebiegała tego dnia cała służba na rzecz JAHWE. Obchodzono Paschę i składano ofiary całopalne na ołtarzu JAHWE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służba została przygotowana w tym dniu, aby obchodzić święto Paschy i składać całopalenia na ołtarzu JAHWE według rozkazu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zgotowana jest wszystka służba Pańska dnia onego dla obchodzenia święta przejścia, i dla ofiarowania całopalenia na ołtarzu Pańskim według rozkazania króla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tedy służba PANSKA porządnie wykonała się dnia onego, aby czynili Fase i ofiarowali całopalenia na ołtarzu PANSKIM według rozkazania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ustalona została w owym dniu cała służba Pańska, aby obchodzić Paschę i składać całopalenia na ołtarzu Pańskim według polecenia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ustalona w tym dniu cała służba Boża dla Pana, aby odtąd tak obchodzić Paschę i składać ofiary całopalne na ołtarzu Pana zgodnie z rozkazem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została przygotowana cała służba JAHWE, aby obchodzić Paschę i składać ofiary całopalne na ołtarzu JAHWE, jak polecił król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ustalono, w jaki sposób miała być sprawowana służba dla JAHWE, aby można było obchodzić Paschę i składać ofiary całopalne na ołtarzu JAHWE, zgodnie z nakazem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została przygotowana w owym dniu cała służba Jahwe, ofiarowano Paschę i całopalenia na ołtarzu Jahwe według rozporządzenia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спрямовано і приготовлено все господнє служіння в тому дні, щоб зробити пасху, і принести цілопалення на господньому жертівнику за заповіддю царя Йосії.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owego dnia została przygotowana cała służba WIEKUISTEGO dla obchodzenia Paschy i ofiarowania całopalenia na ołtarzu WIEKUISTEGO, według nakazu króla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przygotowano całą służbę dla JAHWE, by można było obchodzić Paschę i składać całopalenia na ołtarzu JAHWE, zgodnie z nakazem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2024-04-28T12:07:52Z</dcterms:modified>
</cp:coreProperties>
</file>