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zatem, którzy się tam znaleźli, obchodzili w tym czasie Paschę oraz Święto Przaśników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2024-04-28T18:01:13Z</dcterms:modified>
</cp:coreProperties>
</file>