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(Jozjasz) wyznaczył kapłanów do ich obowiązków i zachęcił ich*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dodał im sił.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2024-04-28T08:18:01Z</dcterms:modified>
</cp:coreProperties>
</file>