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wszystkim, gdy Jozjasz już przygotował świątynię,* Necho,** król Egiptu, wyruszył, aby walczyć pod Karkemisz nad Eufratem, i Jozjasz wyszedł, by się z nim zetrzeć.***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wszystkim, gdy Jozjasz przygotował już świątynię, król Egiptu Necho wyruszył na wojnę pod Karkemisz nad Eufratem i Jozjasz wyszedł się z nim zmierzyć.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wszystkim, gdy Jozjasz naprawił dom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Boży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nadciągnął Necho, król Egiptu, aby walczyć przeciw Karkemisz nad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rzeką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Eufrat, a Jozjasz wyruszył mu naprzeciw.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tem wszystkiem, gdy naprawił Jozyjasz dom Boży, wyciągnął Necho, król Egipski, aby walczył przeciw Karchemis nad rzeką Eufrates; a Jozyjasz też wyjechał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gdy naprawił Jozjasz kościół, przyciągnął Nechao, król Egipski, na Charkamis nad Eufratesem. I wyciągnął przeciwko jemu Jozjasz.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wszystkim, co Jozjasz uczynił dla odnowienia świątyni, król egipski, Neko, wyruszył, aby walczyć pod Karkemisz nad Eufratem. Jozjasz wyszedł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wszystkim, gdy Jozjasz już odnowił świątynię, wyruszył Necho, król egipski, aby walczyć pod Karkemisz nad Eufratem. Jozjasz wyprawił się, aby się z nim potykać.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wszystkim, gdy Jozjasz odnowił świątynię, wystąpił Neko, król Egiptu, aby walczyć pod Karkemisz nad Eufratem. A Jozjasz wyszedł, aby się z nim spotkać.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wszystkim, co zrobił Jozjasz, aby odnowić dom, król egipski Necho wyruszył, by walczyć pod Karkemisz nad Eufratem. Jozjasz wyszedł mu naprzeciw.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wszystkim, gdy już Jozjasz dokonał odnowienia Świątyni Jahwe, wyruszył król egipski Neko, by walczyć pod Karkemisz nad Eufratem. Wyruszył też i Jozjasz naprzeciw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Фараон Нехао цар Єгипту проти царя Ассурів до ріки Евфрату, і цар Йосія пішов йому на зустріч.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tym wszystkim, gdy Jozjasz naprawił Dom, wyciągnął Neko, król Micraimu, aby nad rzeką Frat walczyć przeciwko Karkemisz; zaś Jozjasz wyjechał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wszystkim, gdy już Jozjasz przygotował dom, wyruszył Necho, król Egiptu, by walczyć pod Karkemisz nad Eufratem. Wówczas Jozjasz wyszedł, by się z nim zmierzyć.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 tym wszystkim, gdy Jozjasz już przygotował świątynię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Necho II, 610-595 r. p. Chr., XXVI dynastia saicka (syn Psametycha I i Mehitenusechet).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Było to w 609 r. p. Chr., gdy Necho II prowadził swe wojska, aby wesprzeć wojska asyryjskie pod wodzą Aszuruballita II przeciw rosnącemu w potęgę Babilonowi pod wodzą Nebukadnesara II (604-562 r. p. Chr.), który zaatakował potem, w 605 r. p. Chr., wojska syro-egipskie, i splądrował Deltę, zob. &lt;x&gt;300 46:12&lt;/x&gt;. Jozjasz opowiedział się w ten sposób po stronie Babilonu.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2024-04-28T17:11:14Z</dcterms:modified>
</cp:coreProperties>
</file>