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Jozjasz nie odwrócił od niego swej twarzy,* przeciwnie, przebrał się,** *** aby z nim walczyć. Nie posłuchał słów Necha z ust Bożych i nadciągnął, by walczyć na równinie****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odwrócił od niego swej twarzy, </w:t>
      </w:r>
      <w:r>
        <w:rPr>
          <w:rtl/>
        </w:rPr>
        <w:t>הֵסֵב יֹאׁשִּיָהּו פָנָיו מִּמֶּנּו וְלֹא־</w:t>
      </w:r>
      <w:r>
        <w:rPr>
          <w:rtl w:val="0"/>
        </w:rPr>
        <w:t xml:space="preserve"> , idiom: nie odstąpił od swojego zamiaru względem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Jozjasz zginął w podobnych okolicznościach jak najgorszy król Izraela Achab, zob. &lt;x&gt;140 18:29-34&lt;/x&gt;.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18:29-34&lt;/x&gt;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równinie, ּ</w:t>
      </w:r>
      <w:r>
        <w:rPr>
          <w:rtl/>
        </w:rPr>
        <w:t>בִקְעָה</w:t>
      </w:r>
      <w:r>
        <w:rPr>
          <w:rtl w:val="0"/>
        </w:rPr>
        <w:t xml:space="preserve"> , lub: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2024-04-27T18:58:10Z</dcterms:modified>
</cp:coreProperties>
</file>