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wynieśli go z rydwanu, umieścili go w jego drugim rydwanie i zawieźli do Jerozolimy, gdzie zmarł i został pochowany w grobach swoich ojców. Cała Juda i Jerozolima opłakiwały wtedy Jozjasza.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2024-04-27T23:16:08Z</dcterms:modified>
</cp:coreProperties>
</file>