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także Lewitom, pouczającym* całego Izraela, poświęconym JAHWE: Złóżcie świętą skrzynię w świątyni,** którą zbudował Salomon, syn Dawida, król Izraela. Nie noście już (jej) ciężaru na ramieniu. Teraz służcie JAHWE, waszemu Bogu, i Jego ludowi Izraelowi.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17:7-9&lt;/x&gt;; &lt;x&gt;160 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domu.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2024-04-28T18:06:02Z</dcterms:modified>
</cp:coreProperties>
</file>