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8"/>
        <w:gridCol w:w="2022"/>
        <w:gridCol w:w="245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cielców pod 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2024-04-29T01:41:53Z</dcterms:modified>
</cp:coreProperties>
</file>