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(to wszystko) w okręgu Jordanu w gęstej ziemi pomiędzy Sukkot a Seredatą.*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król odlewał w formach z gliny w dolinie Jordanu, pomiędzy Sukkot a Seredatą.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równinach Jordanu król odlewał je w gliniastej ziemi, między Sukkot i Seredatą.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równinach Jordańskich zlewał je król w iłowatej ziemi, między Sochotem i między Saredata.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krainie Jordanu odlewał je król w ziemi iłowatej między Sochot i Saredata.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je odlać nad Jordanem, w dolinie między Sukkot i Seredata.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kazał je odlewać w formach glinianych w dolinie nadjordańskiej między Sukkot a Sereda;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ziemi gliniastej w okolicy Jordanu, między Sukkot a Seredata.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odlewów, zamówionych przez króla, posłużył się glinianymi formami. Król polecił je odlać w dolinie Jordanu, w gęstej ziemi, pomiędzy Sukkot a Seredą.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Odlewał je król w okręgu Jordanu, w gliniastej ziemi, pomiędzy Sukkot i Ceredata.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вилив їх в околиці Йордану, в глиняній землі, в домі Сокхота і між (ним і) Сідатом.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iłowatej ziemi na równinach Jardenu, między Sukoth i między Ceredą.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gęstym gruncie w Okręgu Jordanu, między Sukkot a Ceredą.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Seredata, </w:t>
      </w:r>
      <w:r>
        <w:rPr>
          <w:rtl/>
        </w:rPr>
        <w:t>צְרֵדָתָה</w:t>
      </w:r>
      <w:r>
        <w:rPr>
          <w:rtl w:val="0"/>
        </w:rPr>
        <w:t xml:space="preserve"> , wg &lt;x&gt;110 7:4&lt;/x&gt;, 6: Saretan, </w:t>
      </w:r>
      <w:r>
        <w:rPr>
          <w:rtl/>
        </w:rPr>
        <w:t>צָרְתָן</w:t>
      </w:r>
      <w:r>
        <w:rPr>
          <w:rtl w:val="0"/>
        </w:rPr>
        <w:t xml:space="preserve"> . Może dwie alternatywne nazwy tego samego miejsca na wsch od Jordanu (zob. &lt;x&gt;60 3:1&lt;/x&gt;, 14-17; &lt;x&gt;110 4:12&lt;/x&gt;). Miejsce narodzin Jeroboama I (&lt;x&gt;110 11:26&lt;/x&gt;).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2024-04-29T02:23:03Z</dcterms:modified>
</cp:coreProperties>
</file>