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2"/>
        <w:gridCol w:w="6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wykonał wszystkich tych przyborów tak bardzo wiele, że nie dałoby się obliczyć wagi (zużytej na nie) miedzi.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2024-04-29T04:14:09Z</dcterms:modified>
</cp:coreProperties>
</file>