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świeczniki i ich lampy do zapalania ich zgodnie z przepisem, przed częścią wewnętrzną,*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świeczniki z lampami do zapalania ich zgodnie z przepisem przed miejscem najświętszym,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świeczniki i ich lampy ze szczerego złota, aby je rozpalano według zwyczaju przed Miejscem Najświętszym;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świeczniki, i lampy ich z szczerego złota, aby je rozświecano według obyczaju przed świątnicą;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lichtarze też z lampami ich, aby świeciły przed wyrocznicą według obyczaju, z 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świeczniki i ich lampy z czystego złota, by je zgodnie z przepisem zapalano przed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świeczniki, i ich lampy z czystego złota do zapalania ich, zgodnie z przepisem, przed miejscem najświętszym,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świeczniki i ich lampy, aby zapalać je zgodnie z przepisami przed Miejscem Najświętszym, ze szczerego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świeczniki oraz szczerozłote lampy zapalane zgodnie z przepisami przed najbardziej wewnętrznym miejscem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świeczniki oraz szczerozłote lampy do nich, aby je zapalono przed Świątynią zgodnie z przepisem;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світильники і світила для світла за судом і перед лицем давіра з чистого золота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świeczniki oraz ich szczerozłote lampy, aby je rozświecano według ustawy przed Miejscem Najświętszym;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świeczniki i ich lampy ze szczerego złota, by zgodnie z regułą zapalano je przed najskrytszym pomieszczeniem;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część wewnętrzna, ּ</w:t>
      </w:r>
      <w:r>
        <w:rPr>
          <w:rtl/>
        </w:rPr>
        <w:t>דְבִיר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2024-04-28T20:23:30Z</dcterms:modified>
</cp:coreProperties>
</file>