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W* pierwszym roku** (panowania) Cyrusa,*** króla Persji, aby spełniło się Słowo JAHWE z ust**** Jeremiasza,***** ****** pobudził******* JAHWE ducha******** Cyrusa, króla Persji, aby ogłosił postanowienie w całym swoim królestwie, a także (ujął) na piśmie,********* co następuje: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[*W G kanoniczna Księga Ezdrasza nosi tytuł Drugiej Księgi Ezdrasza, w Vg natomiast Pierwszej Księgi Ezdrasza. Księga Nehemiasza stanowi w niektórych mss G Trzecią Księgę Ezdrasza, a w Vg Drugą Księgę Ezdrasza. W najwcześniejszych mss G Księga Ezdrasza i Nehemiasza stanowiły jedną księgę, podobnie jak w mss hebrajskich. Deuterokanoniczne Księgi Ezdrasza noszą w G tytuł Pierwszej i Czwartej Księgi Ezdrasza, a w Vg Trzeciej i Czwartej Księgi Ezdrasza. Ezdrasz,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עֶזְרָא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(‘ezra’), aram., czyli: pomoc.][**Tj. 538 r. p. Chr. Cyrus panował w latach 539-530 r. p. Chr. Był to okres działalności proroków: Aggeusza, Zachariasza i  Malachiasza.][***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44:28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45:1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5:29-30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][****z ust,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מִּפִי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przez usta,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בְפִי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.][*****Jeremiasz zapowiadał 70 lat niewoli, liczonych: (1) 605-538 r. p. Chr. (od pierwszej deportacji do upadku Babilonu); (2) 586516 r. p. Chr. (od zburzenia do odbudowy świątyni).][******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25:11-14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29:10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32:36-38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9:2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450 1:12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570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][********duch,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רּוחַ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(ruach), może mieć m.in. znaczenie: woli l. rozumu.][*********Por. Cylinder Cyrusa,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150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po to, aby spełniło się Słowo JAHWE wypowiedziane ustami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JAHWE pobudził Cyrusa, króla Persji, w głębi jego ducha,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 ogłosił postanowienie w całym swoim królestwie, a także przekazał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pierwszym roku Cyrusa, króla Persji — aby wypełniło się słowo JAHWE z ust Jeremiasza — JAHWE wzbudził ducha Cyrusa, króla Persji,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ogłosił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ustnie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 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Pańskie powiedziane przez usta Jeremijaszowe, wzbudził Pan ducha Cyrusa, króla Perskiego, że kazał obwołać i rozpisać po wszystkiem królestwie swojem,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pierwszego Cyrusa, króla Perskiego, aby się wypełniło słowo PANSKIE z ust Jeremiaszowych, wzbudził JAHWE ducha Cyrusa, króla Perskiego, i puścił głos po wszytkim królestwie swym, i na piśmie,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się spełniło słowo Pańskie z ust Jeremiasza, pobudził Pan ducha Cyrusa, króla perskiego, w pierwszym roku [jego panowania], tak iż obwieścił on, również na piśmie, w całym państwie swoim,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perskiego, aby się spełniło słowo Pana wypowiedziane przez usta Jeremiasza, pobudził Pan ducha Cyrusa, króla perskiego, żeby ogłosił ustnie, a także pisemnie w całym swoim królestwie,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króla perskiego Cyrusa, aby spełniło się słowo JAHWE, wypowiedziane przez Jeremiasza, wzbudził JAHWE ducha króla perskiego, i kazał ogłosić w całym swoim królestwie, a także na piśmie,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 - aby wypełniło się słowo JAHWE zapowiedziane przez Jeremiasza - pobudził JAHWE ducha Cyrusa, króla Persji, żeby w całym królestwie ogłosił i rozesłał na piśmie następujące rozporządzenie: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roku panowania Cyrusa, króla Persji, Jahwe, aby się wypełniło Jego słowo przepowiedziane przez Jeremiasza, pobudził ducha Cyrusa, króla Persji, żeby ogłosił [te słowa] w całym swoim królestwie [i wyraził je] także na piśmie: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в першому році Кира царя Персів Господь, щоб сповнилося слово господне з уст Єремії, підняв дух Кира царя Персів і він сповістив голосом по всьому свому царстві і також на письмі,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roku Koresza, perskiego króla – aby się wypełniło słowo Pańskie, powiedziane ustami Jeremjasza WIEKUISTY pobudził ducha Koresza, perskiego króla, zatem kazał obwołać oraz rozpisać po całym swoim królestwie,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pierwszym roku Cyrusa, króla Persji, aby się spełniło słowo JAHWE z ust Jeremiasza, JAHWE pobudził ducha Cyrusa, króla Persji, by po całym swym państwie kazał ogłosić, i to również na piśmie, co następuje: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2024-04-26T20:33:19Z</dcterms:modified>
</cp:coreProperties>
</file>