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Ezdrasz, kapłan, i powiedział do nich: Wy sprzeniewierzyliście się i sprowadziliście do zamieszkania obcoplemienne kobiety, by pomnożyć odstępstwo*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odstępstwo, </w:t>
      </w:r>
      <w:r>
        <w:rPr>
          <w:rtl/>
        </w:rPr>
        <w:t>אַׁשְמָה</w:t>
      </w:r>
      <w:r>
        <w:rPr>
          <w:rtl w:val="0"/>
        </w:rPr>
        <w:t xml:space="preserve"> , lub: winę.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2024-04-28T03:58:39Z</dcterms:modified>
</cp:coreProperties>
</file>