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teraz chwałę JAHWE,* Bogu waszych ojców, i spełnijcie Jego wolę – i odłączcie się od ludów tej ziemi i od obcoplemiennych kobiet!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teraz chwałę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Bogu waszych ojców, i spełnijcie Jego wolę. Odłączcie się od ludów tej ziemi i od obcoplemiennych kobiet!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wyznajcie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Bogu waszych ojców, i spełnijcie jego wolę. Odłączcie się od ludu tej ziemi i od obcych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uczyńcie teraz wyznanie przed Panem, Bogiem ojców waszych, a wykonajcie wolę jego, i odłączcie się od narodów tej ziemi, i od żon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dajcie wyznanie JAHWE Bogu ojców waszych a uczyńcie upodobanie jego, a odłączcie się od narodów ziemie i od żon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wyznajcie wykroczenie swoje wobec Pana, Boga ojców waszych, i spełnijcie wolę Jego, mianowicie: odłączcie się od narodów tego kraju i od kobiet obcoplemiennych!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Wyznajcie ją więc teraz przed Panem, Bogiem waszych ojców, i spełnijcie jego wolę. Odłączcie się od ludów tej ziemi i od żon obcoplemiennych!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okażcie wdzięczność JAHWE, Bogu waszych ojców! Spełnijcie Jego wolę! Odłączcie się od ludów tej ziemi i od cudzoziemskich żon!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oddajcie chwałę JAHWE, Bogu waszych przodków, i wypełnijcie Jego wolę: odłączcie się od obcych ludów tej ziemi i od żon pogańskich!”.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teraz wyznanie grzechu przed Jahwe, Bogiem ojców naszych, i spełnijcie Jego wolę! Odłączcie się od pogańskiej ludności tego kraju i od obcych niewiast!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дайте хвалу Господеві Богові ваших батьків і зробіть праведне перед ним і відлучіться від народів землі і від жінок чужинок.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uczyńcie wyznanie przed WIEKUISTYM, Bogiem waszych przodków, wykonujcie Jego wolę i odłączcie się od narodów tej ziemi oraz od obcych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uczyńcie wyznanie JAHWE, Bogu waszych praojców, i zróbcie to, co mu przyjemne, i odłączcie się od ludów tej ziemi i od cudzoziemskich żon”.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Uczyńcie teraz wyznanie.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2024-04-28T08:35:08Z</dcterms:modified>
</cp:coreProperties>
</file>