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powstali przeciwko temu, a wsparli ich Meszulam i Lewita Szabetaj.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2024-04-28T00:30:47Z</dcterms:modified>
</cp:coreProperties>
</file>